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0A2C" w:rsidRDefault="00AA1F67">
      <w:pPr>
        <w:spacing w:line="240" w:lineRule="auto"/>
        <w:jc w:val="center"/>
        <w:rPr>
          <w:rFonts w:ascii="Univers Lite" w:eastAsia="Univers Lite" w:hAnsi="Univers Lite" w:cs="Univers Lite"/>
          <w:b/>
        </w:rPr>
      </w:pPr>
      <w:r>
        <w:rPr>
          <w:rFonts w:ascii="Univers Lite" w:eastAsia="Univers Lite" w:hAnsi="Univers Lite" w:cs="Univers Lite"/>
          <w:b/>
        </w:rPr>
        <w:t>Disability-Related Extension Request</w:t>
      </w:r>
    </w:p>
    <w:p w:rsidR="0076735E" w:rsidRPr="00157091" w:rsidRDefault="0076735E">
      <w:pPr>
        <w:spacing w:line="240" w:lineRule="auto"/>
        <w:jc w:val="center"/>
        <w:rPr>
          <w:i/>
        </w:rPr>
      </w:pPr>
      <w:r w:rsidRPr="00157091">
        <w:rPr>
          <w:rFonts w:ascii="Univers Lite" w:eastAsia="Univers Lite" w:hAnsi="Univers Lite" w:cs="Univers Lite"/>
          <w:i/>
        </w:rPr>
        <w:t xml:space="preserve">(to be completed by student </w:t>
      </w:r>
      <w:r w:rsidRPr="00157091">
        <w:rPr>
          <w:rFonts w:ascii="Univers Lite" w:eastAsia="Univers Lite" w:hAnsi="Univers Lite" w:cs="Univers Lite"/>
          <w:b/>
          <w:i/>
        </w:rPr>
        <w:t>with 'Extensions on Assignments' as a current accommodation</w:t>
      </w:r>
      <w:r w:rsidRPr="00157091">
        <w:rPr>
          <w:rFonts w:ascii="Univers Lite" w:eastAsia="Univers Lite" w:hAnsi="Univers Lite" w:cs="Univers Lite"/>
          <w:i/>
        </w:rPr>
        <w:t xml:space="preserve"> and when </w:t>
      </w:r>
      <w:r w:rsidRPr="00157091">
        <w:rPr>
          <w:rFonts w:ascii="Univers Lite" w:eastAsia="Univers Lite" w:hAnsi="Univers Lite" w:cs="Univers Lite"/>
          <w:b/>
          <w:i/>
        </w:rPr>
        <w:t xml:space="preserve">requesting a further extension </w:t>
      </w:r>
      <w:r w:rsidRPr="00157091">
        <w:rPr>
          <w:rFonts w:ascii="Univers Lite" w:eastAsia="Univers Lite" w:hAnsi="Univers Lite" w:cs="Univers Lite"/>
          <w:i/>
        </w:rPr>
        <w:t>longer than the one-week timeline recommended on their accommodation letter)</w:t>
      </w:r>
    </w:p>
    <w:tbl>
      <w:tblPr>
        <w:tblStyle w:val="TableGrid"/>
        <w:tblW w:w="940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2113"/>
        <w:gridCol w:w="7287"/>
      </w:tblGrid>
      <w:tr w:rsidR="00D90A2C">
        <w:trPr>
          <w:trHeight w:val="40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90A2C" w:rsidRDefault="00AA1F67">
            <w:pPr>
              <w:spacing w:after="0" w:line="240" w:lineRule="auto"/>
            </w:pPr>
            <w:r>
              <w:rPr>
                <w:rFonts w:ascii="Univers Lite" w:eastAsia="Univers Lite" w:hAnsi="Univers Lite" w:cs="Univers Lite"/>
              </w:rPr>
              <w:t>Date:</w:t>
            </w:r>
          </w:p>
          <w:p w:rsidR="00D90A2C" w:rsidRDefault="00D90A2C">
            <w:pPr>
              <w:spacing w:after="0" w:line="240" w:lineRule="auto"/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90A2C" w:rsidRDefault="00D90A2C">
            <w:pPr>
              <w:spacing w:after="0" w:line="240" w:lineRule="auto"/>
            </w:pPr>
          </w:p>
        </w:tc>
      </w:tr>
      <w:tr w:rsidR="00D90A2C">
        <w:trPr>
          <w:trHeight w:val="391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90A2C" w:rsidRDefault="00AA1F67">
            <w:pPr>
              <w:spacing w:after="0" w:line="240" w:lineRule="auto"/>
            </w:pPr>
            <w:r>
              <w:rPr>
                <w:rFonts w:ascii="Univers Lite" w:eastAsia="Univers Lite" w:hAnsi="Univers Lite" w:cs="Univers Lite"/>
              </w:rPr>
              <w:t>Student Name:</w:t>
            </w:r>
          </w:p>
          <w:p w:rsidR="00D90A2C" w:rsidRDefault="00D90A2C">
            <w:pPr>
              <w:spacing w:after="0" w:line="240" w:lineRule="auto"/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90A2C" w:rsidRDefault="00D90A2C">
            <w:pPr>
              <w:spacing w:after="0" w:line="240" w:lineRule="auto"/>
            </w:pPr>
          </w:p>
        </w:tc>
      </w:tr>
      <w:tr w:rsidR="00D90A2C">
        <w:trPr>
          <w:trHeight w:val="55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90A2C" w:rsidRDefault="00AA1F67">
            <w:pPr>
              <w:spacing w:after="0" w:line="240" w:lineRule="auto"/>
            </w:pPr>
            <w:r>
              <w:rPr>
                <w:rFonts w:ascii="Univers Lite" w:eastAsia="Univers Lite" w:hAnsi="Univers Lite" w:cs="Univers Lite"/>
              </w:rPr>
              <w:t>Student Number:</w:t>
            </w:r>
          </w:p>
          <w:p w:rsidR="00D90A2C" w:rsidRDefault="00D90A2C">
            <w:pPr>
              <w:spacing w:after="0" w:line="240" w:lineRule="auto"/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90A2C" w:rsidRDefault="00D90A2C">
            <w:pPr>
              <w:spacing w:after="0" w:line="240" w:lineRule="auto"/>
            </w:pPr>
          </w:p>
        </w:tc>
      </w:tr>
      <w:tr w:rsidR="0076735E">
        <w:trPr>
          <w:trHeight w:val="55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6735E" w:rsidRDefault="0076735E">
            <w:pPr>
              <w:spacing w:after="0" w:line="240" w:lineRule="auto"/>
              <w:rPr>
                <w:rFonts w:ascii="Univers Lite" w:eastAsia="Univers Lite" w:hAnsi="Univers Lite" w:cs="Univers Lite"/>
              </w:rPr>
            </w:pPr>
            <w:r>
              <w:rPr>
                <w:rFonts w:ascii="Univers Lite" w:eastAsia="Univers Lite" w:hAnsi="Univers Lite" w:cs="Univers Lite"/>
              </w:rPr>
              <w:t>Advisor: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6735E" w:rsidRDefault="0076735E">
            <w:pPr>
              <w:spacing w:after="0" w:line="240" w:lineRule="auto"/>
            </w:pPr>
          </w:p>
        </w:tc>
      </w:tr>
    </w:tbl>
    <w:p w:rsidR="00D90A2C" w:rsidRDefault="00D90A2C">
      <w:pPr>
        <w:spacing w:line="240" w:lineRule="auto"/>
      </w:pPr>
    </w:p>
    <w:p w:rsidR="00D90A2C" w:rsidRDefault="00AA1F67">
      <w:pPr>
        <w:spacing w:line="240" w:lineRule="auto"/>
      </w:pPr>
      <w:r>
        <w:rPr>
          <w:rFonts w:ascii="Univers Lite" w:eastAsia="Univers Lite" w:hAnsi="Univers Lite" w:cs="Univers Lite"/>
        </w:rPr>
        <w:t xml:space="preserve">Nature of Request: </w:t>
      </w:r>
    </w:p>
    <w:p w:rsidR="005B3937" w:rsidRDefault="005B3937">
      <w:pPr>
        <w:spacing w:line="240" w:lineRule="auto"/>
      </w:pPr>
    </w:p>
    <w:p w:rsidR="005B3937" w:rsidRDefault="005B3937">
      <w:pPr>
        <w:spacing w:line="240" w:lineRule="auto"/>
      </w:pPr>
    </w:p>
    <w:p w:rsidR="00D90A2C" w:rsidRDefault="00AA1F67">
      <w:pPr>
        <w:spacing w:line="240" w:lineRule="auto"/>
      </w:pPr>
      <w:r>
        <w:rPr>
          <w:rFonts w:ascii="Univers Lite" w:eastAsia="Univers Lite" w:hAnsi="Univers Lite" w:cs="Univers Lite"/>
        </w:rPr>
        <w:t>Reason for Request (e.g. what prevented you from handing in the assignment?):</w:t>
      </w:r>
    </w:p>
    <w:p w:rsidR="00D90A2C" w:rsidRDefault="00D90A2C">
      <w:pPr>
        <w:spacing w:line="240" w:lineRule="auto"/>
      </w:pPr>
    </w:p>
    <w:p w:rsidR="00D90A2C" w:rsidRDefault="00D90A2C">
      <w:pPr>
        <w:spacing w:line="240" w:lineRule="auto"/>
      </w:pPr>
    </w:p>
    <w:p w:rsidR="00D90A2C" w:rsidRDefault="00D90A2C">
      <w:pPr>
        <w:spacing w:line="240" w:lineRule="auto"/>
      </w:pPr>
    </w:p>
    <w:p w:rsidR="00D90A2C" w:rsidRDefault="00AA1F67">
      <w:pPr>
        <w:spacing w:line="240" w:lineRule="auto"/>
      </w:pPr>
      <w:r>
        <w:rPr>
          <w:rFonts w:ascii="Univers Lite" w:eastAsia="Univers Lite" w:hAnsi="Univers Lite" w:cs="Univers Lite"/>
        </w:rPr>
        <w:t>Do you have medical documentation to support this request?</w:t>
      </w:r>
      <w:r>
        <w:tab/>
      </w:r>
      <w:r>
        <w:rPr>
          <w:rFonts w:ascii="Univers Lite" w:eastAsia="Univers Lite" w:hAnsi="Univers Lite" w:cs="Univers Lite"/>
        </w:rPr>
        <w:t xml:space="preserve">    YES</w:t>
      </w:r>
      <w:r>
        <w:tab/>
      </w:r>
      <w:r>
        <w:tab/>
      </w:r>
      <w:r>
        <w:rPr>
          <w:rFonts w:ascii="Univers Lite" w:eastAsia="Univers Lite" w:hAnsi="Univers Lite" w:cs="Univers Lite"/>
        </w:rPr>
        <w:t>NO</w:t>
      </w:r>
    </w:p>
    <w:p w:rsidR="00D90A2C" w:rsidRDefault="00AA1F67">
      <w:pPr>
        <w:spacing w:line="240" w:lineRule="auto"/>
      </w:pPr>
      <w:r>
        <w:rPr>
          <w:rFonts w:ascii="Univers Lite" w:eastAsia="Univers Lite" w:hAnsi="Univers Lite" w:cs="Univers Lite"/>
          <w:b/>
          <w:sz w:val="24"/>
        </w:rPr>
        <w:t>Assignment Details</w:t>
      </w:r>
    </w:p>
    <w:p w:rsidR="00D90A2C" w:rsidRDefault="00AA1F67">
      <w:pPr>
        <w:spacing w:line="240" w:lineRule="auto"/>
      </w:pPr>
      <w:r>
        <w:rPr>
          <w:rFonts w:ascii="Univers Lite" w:eastAsia="Univers Lite" w:hAnsi="Univers Lite" w:cs="Univers Lite"/>
        </w:rPr>
        <w:t>Course code: _______________</w:t>
      </w:r>
    </w:p>
    <w:p w:rsidR="00320492" w:rsidRDefault="0076735E">
      <w:pPr>
        <w:spacing w:line="240" w:lineRule="auto"/>
        <w:rPr>
          <w:rFonts w:ascii="Univers Lite" w:eastAsia="Univers Lite" w:hAnsi="Univers Lite" w:cs="Univers Lite"/>
        </w:rPr>
      </w:pPr>
      <w:r>
        <w:rPr>
          <w:rFonts w:ascii="Univers Lite" w:eastAsia="Univers Lite" w:hAnsi="Univers Lite" w:cs="Univers Lite"/>
        </w:rPr>
        <w:t>Instructor: _</w:t>
      </w:r>
      <w:r w:rsidR="00AA1F67">
        <w:rPr>
          <w:rFonts w:ascii="Univers Lite" w:eastAsia="Univers Lite" w:hAnsi="Univers Lite" w:cs="Univers Lite"/>
        </w:rPr>
        <w:t>________________</w:t>
      </w:r>
      <w:r>
        <w:rPr>
          <w:rFonts w:ascii="Univers Lite" w:eastAsia="Univers Lite" w:hAnsi="Univers Lite" w:cs="Univers Lite"/>
        </w:rPr>
        <w:t>_____</w:t>
      </w:r>
      <w:r w:rsidR="00AA1F67">
        <w:rPr>
          <w:rFonts w:ascii="Univers Lite" w:eastAsia="Univers Lite" w:hAnsi="Univers Lite" w:cs="Univers Lite"/>
        </w:rPr>
        <w:t>_</w:t>
      </w:r>
      <w:r>
        <w:rPr>
          <w:rFonts w:ascii="Univers Lite" w:eastAsia="Univers Lite" w:hAnsi="Univers Lite" w:cs="Univers Lite"/>
        </w:rPr>
        <w:t>_ Email Address: _</w:t>
      </w:r>
      <w:r w:rsidR="00320492">
        <w:rPr>
          <w:rFonts w:ascii="Univers Lite" w:eastAsia="Univers Lite" w:hAnsi="Univers Lite" w:cs="Univers Lite"/>
        </w:rPr>
        <w:t>______________________</w:t>
      </w:r>
      <w:r>
        <w:rPr>
          <w:rFonts w:ascii="Univers Lite" w:eastAsia="Univers Lite" w:hAnsi="Univers Lite" w:cs="Univers Lite"/>
        </w:rPr>
        <w:t>_____</w:t>
      </w:r>
      <w:r w:rsidR="00320492">
        <w:rPr>
          <w:rFonts w:ascii="Univers Lite" w:eastAsia="Univers Lite" w:hAnsi="Univers Lite" w:cs="Univers Lite"/>
        </w:rPr>
        <w:t>_</w:t>
      </w:r>
    </w:p>
    <w:p w:rsidR="00D90A2C" w:rsidRDefault="00320492">
      <w:pPr>
        <w:spacing w:line="240" w:lineRule="auto"/>
      </w:pPr>
      <w:r>
        <w:rPr>
          <w:rFonts w:ascii="Univers Lite" w:eastAsia="Univers Lite" w:hAnsi="Univers Lite" w:cs="Univers Lite"/>
        </w:rPr>
        <w:t>T.A.:______________________</w:t>
      </w:r>
      <w:r w:rsidR="0076735E">
        <w:rPr>
          <w:rFonts w:ascii="Univers Lite" w:eastAsia="Univers Lite" w:hAnsi="Univers Lite" w:cs="Univers Lite"/>
        </w:rPr>
        <w:t>_____</w:t>
      </w:r>
      <w:r>
        <w:rPr>
          <w:rFonts w:ascii="Univers Lite" w:eastAsia="Univers Lite" w:hAnsi="Univers Lite" w:cs="Univers Lite"/>
        </w:rPr>
        <w:t xml:space="preserve">_ </w:t>
      </w:r>
      <w:r w:rsidR="00AA1F67">
        <w:rPr>
          <w:rFonts w:ascii="Univers Lite" w:eastAsia="Univers Lite" w:hAnsi="Univers Lite" w:cs="Univers Lite"/>
        </w:rPr>
        <w:t xml:space="preserve"> </w:t>
      </w:r>
      <w:r w:rsidR="008107B8">
        <w:rPr>
          <w:rFonts w:ascii="Univers Lite" w:eastAsia="Univers Lite" w:hAnsi="Univers Lite" w:cs="Univers Lite"/>
        </w:rPr>
        <w:t xml:space="preserve"> </w:t>
      </w:r>
      <w:r>
        <w:rPr>
          <w:rFonts w:ascii="Univers Lite" w:eastAsia="Univers Lite" w:hAnsi="Univers Lite" w:cs="Univers Lite"/>
        </w:rPr>
        <w:t>Contact information: ________________________</w:t>
      </w:r>
    </w:p>
    <w:p w:rsidR="00D90A2C" w:rsidRDefault="00346FA7">
      <w:pPr>
        <w:spacing w:line="240" w:lineRule="auto"/>
      </w:pPr>
      <w:r>
        <w:rPr>
          <w:rFonts w:ascii="Univers Lite" w:hAnsi="Univers Lit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128270</wp:posOffset>
                </wp:positionV>
                <wp:extent cx="2369820" cy="0"/>
                <wp:effectExtent l="9525" t="5080" r="11430" b="13970"/>
                <wp:wrapNone/>
                <wp:docPr id="1" name="ShapeWriter_139576582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0F3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Writer_1395765821495" o:spid="_x0000_s1026" type="#_x0000_t32" style="position:absolute;margin-left:165pt;margin-top:10.1pt;width:18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"/>
            </w:pict>
          </mc:Fallback>
        </mc:AlternateContent>
      </w:r>
      <w:r w:rsidR="00AA1F67">
        <w:rPr>
          <w:rFonts w:ascii="Univers Lite" w:eastAsia="Univers Lite" w:hAnsi="Univers Lite" w:cs="Univers Lite"/>
        </w:rPr>
        <w:t xml:space="preserve">Original due date for assignment: </w:t>
      </w:r>
    </w:p>
    <w:p w:rsidR="00D90A2C" w:rsidRDefault="00AA1F67">
      <w:pPr>
        <w:spacing w:after="0" w:line="240" w:lineRule="auto"/>
      </w:pPr>
      <w:r>
        <w:rPr>
          <w:rFonts w:ascii="Univers Lite" w:eastAsia="Univers Lite" w:hAnsi="Univers Lite" w:cs="Univers Lite"/>
        </w:rPr>
        <w:t>Nature of Assignment (e.g. essay, presentation</w:t>
      </w:r>
      <w:r w:rsidR="008107B8">
        <w:rPr>
          <w:rFonts w:ascii="Univers Lite" w:eastAsia="Univers Lite" w:hAnsi="Univers Lite" w:cs="Univers Lite"/>
        </w:rPr>
        <w:t>, lab report,</w:t>
      </w:r>
      <w:r>
        <w:rPr>
          <w:rFonts w:ascii="Univers Lite" w:eastAsia="Univers Lite" w:hAnsi="Univers Lite" w:cs="Univers Lite"/>
        </w:rPr>
        <w:t xml:space="preserve"> etc.): </w:t>
      </w:r>
    </w:p>
    <w:p w:rsidR="00D90A2C" w:rsidRDefault="00D90A2C">
      <w:pPr>
        <w:spacing w:after="0" w:line="240" w:lineRule="auto"/>
      </w:pPr>
    </w:p>
    <w:p w:rsidR="00D90A2C" w:rsidRDefault="00D90A2C">
      <w:pPr>
        <w:spacing w:after="0" w:line="240" w:lineRule="auto"/>
      </w:pPr>
    </w:p>
    <w:p w:rsidR="00D90A2C" w:rsidRDefault="00D90A2C">
      <w:pPr>
        <w:spacing w:after="0" w:line="240" w:lineRule="auto"/>
      </w:pPr>
    </w:p>
    <w:p w:rsidR="0073413F" w:rsidRDefault="0073413F">
      <w:pPr>
        <w:spacing w:line="240" w:lineRule="auto"/>
      </w:pPr>
    </w:p>
    <w:p w:rsidR="0073413F" w:rsidRDefault="0073413F">
      <w:pPr>
        <w:spacing w:after="0" w:line="240" w:lineRule="auto"/>
        <w:rPr>
          <w:rFonts w:ascii="Univers Lite" w:eastAsia="Univers Lite" w:hAnsi="Univers Lite" w:cs="Univers Lite"/>
        </w:rPr>
      </w:pPr>
      <w:r>
        <w:rPr>
          <w:rFonts w:ascii="Univers Lite" w:eastAsia="Univers Lite" w:hAnsi="Univers Lite" w:cs="Univers Lite"/>
        </w:rPr>
        <w:t xml:space="preserve">What </w:t>
      </w:r>
      <w:r w:rsidR="008107B8">
        <w:rPr>
          <w:rFonts w:ascii="Univers Lite" w:eastAsia="Univers Lite" w:hAnsi="Univers Lite" w:cs="Univers Lite"/>
        </w:rPr>
        <w:t>i</w:t>
      </w:r>
      <w:r>
        <w:rPr>
          <w:rFonts w:ascii="Univers Lite" w:eastAsia="Univers Lite" w:hAnsi="Univers Lite" w:cs="Univers Lite"/>
        </w:rPr>
        <w:t>s the length of the assignment (e.g., 3 pages, 20 page research paper, 1 hour presentation, etc.)?</w:t>
      </w:r>
    </w:p>
    <w:p w:rsidR="0073413F" w:rsidRDefault="0073413F">
      <w:pPr>
        <w:spacing w:after="0" w:line="240" w:lineRule="auto"/>
        <w:rPr>
          <w:rFonts w:ascii="Univers Lite" w:eastAsia="Univers Lite" w:hAnsi="Univers Lite" w:cs="Univers Lite"/>
        </w:rPr>
      </w:pPr>
    </w:p>
    <w:p w:rsidR="0073413F" w:rsidRDefault="0073413F">
      <w:pPr>
        <w:spacing w:after="0" w:line="240" w:lineRule="auto"/>
        <w:rPr>
          <w:rFonts w:ascii="Univers Lite" w:eastAsia="Univers Lite" w:hAnsi="Univers Lite" w:cs="Univers Lite"/>
        </w:rPr>
      </w:pPr>
    </w:p>
    <w:p w:rsidR="0073413F" w:rsidRDefault="0073413F">
      <w:pPr>
        <w:spacing w:after="0" w:line="240" w:lineRule="auto"/>
        <w:rPr>
          <w:rFonts w:ascii="Univers Lite" w:eastAsia="Univers Lite" w:hAnsi="Univers Lite" w:cs="Univers Lite"/>
        </w:rPr>
      </w:pPr>
    </w:p>
    <w:p w:rsidR="00D90A2C" w:rsidRPr="0073413F" w:rsidRDefault="0073413F">
      <w:pPr>
        <w:spacing w:after="0" w:line="240" w:lineRule="auto"/>
        <w:rPr>
          <w:rFonts w:ascii="Univers Lite" w:eastAsia="Univers Lite" w:hAnsi="Univers Lite" w:cs="Univers Lite"/>
        </w:rPr>
      </w:pPr>
      <w:r>
        <w:rPr>
          <w:rFonts w:ascii="Univers Lite" w:eastAsia="Univers Lite" w:hAnsi="Univers Lite" w:cs="Univers Lite"/>
        </w:rPr>
        <w:t>H</w:t>
      </w:r>
      <w:r w:rsidR="00AA1F67">
        <w:rPr>
          <w:rFonts w:ascii="Univers Lite" w:eastAsia="Univers Lite" w:hAnsi="Univers Lite" w:cs="Univers Lite"/>
        </w:rPr>
        <w:t>ow much is the assignment worth (e.g., 20</w:t>
      </w:r>
      <w:r w:rsidR="0076735E">
        <w:rPr>
          <w:rFonts w:ascii="Univers Lite" w:eastAsia="Univers Lite" w:hAnsi="Univers Lite" w:cs="Univers Lite"/>
        </w:rPr>
        <w:t>%)?</w:t>
      </w:r>
      <w:r w:rsidR="00AA1F67">
        <w:rPr>
          <w:rFonts w:ascii="Univers Lite" w:eastAsia="Univers Lite" w:hAnsi="Univers Lite" w:cs="Univers Lite"/>
        </w:rPr>
        <w:t xml:space="preserve"> ______________</w:t>
      </w:r>
    </w:p>
    <w:p w:rsidR="00D90A2C" w:rsidRDefault="00D90A2C">
      <w:pPr>
        <w:spacing w:line="240" w:lineRule="auto"/>
      </w:pPr>
    </w:p>
    <w:p w:rsidR="00D90A2C" w:rsidRDefault="00AA1F67">
      <w:pPr>
        <w:spacing w:after="0" w:line="240" w:lineRule="auto"/>
        <w:rPr>
          <w:rFonts w:ascii="Univers Lite" w:eastAsia="Univers Lite" w:hAnsi="Univers Lite" w:cs="Univers Lite"/>
        </w:rPr>
      </w:pPr>
      <w:r>
        <w:rPr>
          <w:rFonts w:ascii="Univers Lite" w:eastAsia="Univers Lite" w:hAnsi="Univers Lite" w:cs="Univers Lite"/>
        </w:rPr>
        <w:lastRenderedPageBreak/>
        <w:t xml:space="preserve">When </w:t>
      </w:r>
      <w:r w:rsidR="0076735E">
        <w:rPr>
          <w:rFonts w:ascii="Univers Lite" w:eastAsia="Univers Lite" w:hAnsi="Univers Lite" w:cs="Univers Lite"/>
        </w:rPr>
        <w:t xml:space="preserve">was the assignment </w:t>
      </w:r>
      <w:r>
        <w:rPr>
          <w:rFonts w:ascii="Univers Lite" w:eastAsia="Univers Lite" w:hAnsi="Univers Lite" w:cs="Univers Lite"/>
        </w:rPr>
        <w:t>originally assigned to class (e.g., date listed in syllabus</w:t>
      </w:r>
      <w:r w:rsidR="0076735E">
        <w:rPr>
          <w:rFonts w:ascii="Univers Lite" w:eastAsia="Univers Lite" w:hAnsi="Univers Lite" w:cs="Univers Lite"/>
        </w:rPr>
        <w:t xml:space="preserve"> or provided during class time)?</w:t>
      </w:r>
      <w:r>
        <w:rPr>
          <w:rFonts w:ascii="Univers Lite" w:eastAsia="Univers Lite" w:hAnsi="Univers Lite" w:cs="Univers Lite"/>
        </w:rPr>
        <w:t xml:space="preserve"> </w:t>
      </w:r>
    </w:p>
    <w:p w:rsidR="0076735E" w:rsidRDefault="0076735E">
      <w:pPr>
        <w:spacing w:after="0" w:line="240" w:lineRule="auto"/>
        <w:rPr>
          <w:rFonts w:ascii="Univers Lite" w:eastAsia="Univers Lite" w:hAnsi="Univers Lite" w:cs="Univers Lite"/>
        </w:rPr>
      </w:pPr>
    </w:p>
    <w:p w:rsidR="00D90A2C" w:rsidRDefault="00AA1F67">
      <w:pPr>
        <w:spacing w:after="0" w:line="240" w:lineRule="auto"/>
        <w:rPr>
          <w:rFonts w:ascii="Univers Lite" w:eastAsia="Univers Lite" w:hAnsi="Univers Lite" w:cs="Univers Lite"/>
        </w:rPr>
      </w:pPr>
      <w:r>
        <w:rPr>
          <w:rFonts w:ascii="Univers Lite" w:eastAsia="Univers Lite" w:hAnsi="Univers Lite" w:cs="Univers Lite"/>
        </w:rPr>
        <w:t xml:space="preserve">What is the late penalty policy stipulated in course syllabus, if </w:t>
      </w:r>
      <w:r w:rsidR="0076735E">
        <w:rPr>
          <w:rFonts w:ascii="Univers Lite" w:eastAsia="Univers Lite" w:hAnsi="Univers Lite" w:cs="Univers Lite"/>
        </w:rPr>
        <w:t>any?</w:t>
      </w:r>
      <w:r>
        <w:rPr>
          <w:rFonts w:ascii="Univers Lite" w:eastAsia="Univers Lite" w:hAnsi="Univers Lite" w:cs="Univers Lite"/>
        </w:rPr>
        <w:t xml:space="preserve"> </w:t>
      </w:r>
    </w:p>
    <w:p w:rsidR="0076735E" w:rsidRDefault="0076735E">
      <w:pPr>
        <w:spacing w:after="0" w:line="240" w:lineRule="auto"/>
      </w:pPr>
    </w:p>
    <w:p w:rsidR="00D90A2C" w:rsidRDefault="00D90A2C">
      <w:pPr>
        <w:spacing w:after="0" w:line="240" w:lineRule="auto"/>
      </w:pPr>
    </w:p>
    <w:p w:rsidR="00D90A2C" w:rsidRDefault="00D90A2C">
      <w:pPr>
        <w:spacing w:after="0" w:line="240" w:lineRule="auto"/>
      </w:pPr>
    </w:p>
    <w:p w:rsidR="00D90A2C" w:rsidRDefault="00AA1F67">
      <w:pPr>
        <w:spacing w:line="240" w:lineRule="auto"/>
      </w:pPr>
      <w:r>
        <w:rPr>
          <w:rFonts w:ascii="Univers Lite" w:eastAsia="Univers Lite" w:hAnsi="Univers Lite" w:cs="Univers Lite"/>
        </w:rPr>
        <w:t>Current status of work completed for assignment (</w:t>
      </w:r>
      <w:r w:rsidR="00A126CD">
        <w:rPr>
          <w:rFonts w:ascii="Univers Lite" w:eastAsia="Univers Lite" w:hAnsi="Univers Lite" w:cs="Univers Lite"/>
        </w:rPr>
        <w:t xml:space="preserve">e.g., finished researching, </w:t>
      </w:r>
      <w:r w:rsidR="0076735E">
        <w:rPr>
          <w:rFonts w:ascii="Univers Lite" w:eastAsia="Univers Lite" w:hAnsi="Univers Lite" w:cs="Univers Lite"/>
        </w:rPr>
        <w:t>draft completed, etc.)?</w:t>
      </w:r>
      <w:r>
        <w:rPr>
          <w:rFonts w:ascii="Univers Lite" w:eastAsia="Univers Lite" w:hAnsi="Univers Lite" w:cs="Univers Lite"/>
        </w:rPr>
        <w:t xml:space="preserve"> </w:t>
      </w:r>
    </w:p>
    <w:p w:rsidR="00D90A2C" w:rsidRDefault="00D90A2C">
      <w:pPr>
        <w:spacing w:after="0" w:line="240" w:lineRule="auto"/>
      </w:pPr>
    </w:p>
    <w:p w:rsidR="00320492" w:rsidRDefault="00320492">
      <w:pPr>
        <w:spacing w:after="0" w:line="240" w:lineRule="auto"/>
      </w:pPr>
    </w:p>
    <w:p w:rsidR="00D90A2C" w:rsidRDefault="00D90A2C">
      <w:pPr>
        <w:spacing w:line="240" w:lineRule="auto"/>
      </w:pPr>
    </w:p>
    <w:p w:rsidR="00D90A2C" w:rsidRDefault="00AA1F67">
      <w:pPr>
        <w:spacing w:after="0" w:line="240" w:lineRule="auto"/>
      </w:pPr>
      <w:r>
        <w:rPr>
          <w:rFonts w:ascii="Univers Lite" w:eastAsia="Univers Lite" w:hAnsi="Univers Lite" w:cs="Univers Lite"/>
        </w:rPr>
        <w:t xml:space="preserve">Have you had any contact with professor regarding this assignment? What was the outcome?: </w:t>
      </w:r>
    </w:p>
    <w:p w:rsidR="00D90A2C" w:rsidRDefault="00D90A2C">
      <w:pPr>
        <w:spacing w:after="0" w:line="240" w:lineRule="auto"/>
      </w:pPr>
    </w:p>
    <w:p w:rsidR="00D90A2C" w:rsidRDefault="00D90A2C">
      <w:pPr>
        <w:spacing w:after="0" w:line="240" w:lineRule="auto"/>
      </w:pPr>
    </w:p>
    <w:p w:rsidR="00D90A2C" w:rsidRDefault="00D90A2C">
      <w:pPr>
        <w:spacing w:after="0" w:line="240" w:lineRule="auto"/>
      </w:pPr>
    </w:p>
    <w:p w:rsidR="00D90A2C" w:rsidRDefault="00D90A2C">
      <w:pPr>
        <w:spacing w:line="240" w:lineRule="auto"/>
      </w:pPr>
    </w:p>
    <w:p w:rsidR="00D90A2C" w:rsidRDefault="00AA1F67">
      <w:pPr>
        <w:spacing w:after="0" w:line="240" w:lineRule="auto"/>
      </w:pPr>
      <w:r>
        <w:rPr>
          <w:rFonts w:ascii="Univers Lite" w:eastAsia="Univers Lite" w:hAnsi="Univers Lite" w:cs="Univers Lite"/>
        </w:rPr>
        <w:t>What is your action pla</w:t>
      </w:r>
      <w:r w:rsidR="008107B8">
        <w:rPr>
          <w:rFonts w:ascii="Univers Lite" w:eastAsia="Univers Lite" w:hAnsi="Univers Lite" w:cs="Univers Lite"/>
        </w:rPr>
        <w:t>n for completing the assignment (e.g., I will finish the research by X date, I will complete writing the draft by X date, etc.</w:t>
      </w:r>
      <w:r w:rsidR="0076735E">
        <w:rPr>
          <w:rFonts w:ascii="Univers Lite" w:eastAsia="Univers Lite" w:hAnsi="Univers Lite" w:cs="Univers Lite"/>
        </w:rPr>
        <w:t>)?</w:t>
      </w:r>
    </w:p>
    <w:p w:rsidR="00D90A2C" w:rsidRDefault="00D90A2C">
      <w:pPr>
        <w:spacing w:after="0" w:line="240" w:lineRule="auto"/>
      </w:pPr>
    </w:p>
    <w:p w:rsidR="00D90A2C" w:rsidRDefault="00D90A2C">
      <w:pPr>
        <w:spacing w:after="0" w:line="240" w:lineRule="auto"/>
      </w:pPr>
    </w:p>
    <w:p w:rsidR="008107B8" w:rsidRDefault="008107B8">
      <w:pPr>
        <w:spacing w:after="0" w:line="240" w:lineRule="auto"/>
      </w:pPr>
    </w:p>
    <w:p w:rsidR="00D90A2C" w:rsidRDefault="00D90A2C">
      <w:pPr>
        <w:spacing w:line="240" w:lineRule="auto"/>
      </w:pPr>
    </w:p>
    <w:p w:rsidR="00D90A2C" w:rsidRDefault="00AA1F67">
      <w:pPr>
        <w:spacing w:line="240" w:lineRule="auto"/>
      </w:pPr>
      <w:r>
        <w:rPr>
          <w:rFonts w:ascii="Univers Lite" w:eastAsia="Univers Lite" w:hAnsi="Univers Lite" w:cs="Univers Lite"/>
        </w:rPr>
        <w:t xml:space="preserve">Anticipated submission date: </w:t>
      </w:r>
      <w:r w:rsidR="00A126CD">
        <w:rPr>
          <w:rFonts w:ascii="Univers Lite" w:eastAsia="Univers Lite" w:hAnsi="Univers Lite" w:cs="Univers Lite"/>
        </w:rPr>
        <w:t>(N</w:t>
      </w:r>
      <w:r w:rsidR="008C1A28">
        <w:rPr>
          <w:rFonts w:ascii="Univers Lite" w:eastAsia="Univers Lite" w:hAnsi="Univers Lite" w:cs="Univers Lite"/>
        </w:rPr>
        <w:t xml:space="preserve">ote: please be realistic, keep in mind your other work.  If you need assistance with a plan for completion and </w:t>
      </w:r>
      <w:r w:rsidR="0076735E">
        <w:rPr>
          <w:rFonts w:ascii="Univers Lite" w:eastAsia="Univers Lite" w:hAnsi="Univers Lite" w:cs="Univers Lite"/>
        </w:rPr>
        <w:t>submission,</w:t>
      </w:r>
      <w:r w:rsidR="008C1A28">
        <w:rPr>
          <w:rFonts w:ascii="Univers Lite" w:eastAsia="Univers Lite" w:hAnsi="Univers Lite" w:cs="Univers Lite"/>
        </w:rPr>
        <w:t xml:space="preserve"> </w:t>
      </w:r>
      <w:r w:rsidR="00CE1D0F">
        <w:rPr>
          <w:rFonts w:ascii="Univers Lite" w:eastAsia="Univers Lite" w:hAnsi="Univers Lite" w:cs="Univers Lite"/>
        </w:rPr>
        <w:t>please speak to your Accessi</w:t>
      </w:r>
      <w:r w:rsidR="0076735E">
        <w:rPr>
          <w:rFonts w:ascii="Univers Lite" w:eastAsia="Univers Lite" w:hAnsi="Univers Lite" w:cs="Univers Lite"/>
        </w:rPr>
        <w:t>bility Advisor.</w:t>
      </w:r>
    </w:p>
    <w:p w:rsidR="000027E8" w:rsidRDefault="00AA1F67">
      <w:pPr>
        <w:spacing w:line="240" w:lineRule="auto"/>
        <w:rPr>
          <w:rFonts w:ascii="Univers Lite" w:eastAsia="Univers Lite" w:hAnsi="Univers Lite" w:cs="Univers Lite"/>
          <w:b/>
        </w:rPr>
      </w:pPr>
      <w:r>
        <w:rPr>
          <w:rFonts w:ascii="Univers Lite" w:eastAsia="Univers Lite" w:hAnsi="Univers Lite" w:cs="Univers Lite"/>
          <w:b/>
        </w:rPr>
        <w:t>I agree to continue to work on my assignment while my request is being processed. In the future, I agree to utilize the resources available to me and begin working on my assignments well in advance of the due date to account for the impact of my disability.</w:t>
      </w:r>
      <w:r w:rsidR="00320492">
        <w:rPr>
          <w:rFonts w:ascii="Univers Lite" w:eastAsia="Univers Lite" w:hAnsi="Univers Lite" w:cs="Univers Lite"/>
          <w:b/>
        </w:rPr>
        <w:t xml:space="preserve"> </w:t>
      </w:r>
    </w:p>
    <w:p w:rsidR="00D90A2C" w:rsidRPr="000027E8" w:rsidRDefault="00320492">
      <w:pPr>
        <w:spacing w:line="240" w:lineRule="auto"/>
        <w:rPr>
          <w:rFonts w:ascii="Univers Lite" w:eastAsia="Univers Lite" w:hAnsi="Univers Lite" w:cs="Univers Lite"/>
          <w:b/>
        </w:rPr>
      </w:pPr>
      <w:r>
        <w:rPr>
          <w:rFonts w:ascii="Univers Lite" w:eastAsia="Univers Lite" w:hAnsi="Univers Lite" w:cs="Univers Lite"/>
          <w:b/>
        </w:rPr>
        <w:t>I also give permission for Acces</w:t>
      </w:r>
      <w:r w:rsidR="00CE1D0F">
        <w:rPr>
          <w:rFonts w:ascii="Univers Lite" w:eastAsia="Univers Lite" w:hAnsi="Univers Lite" w:cs="Univers Lite"/>
          <w:b/>
        </w:rPr>
        <w:t xml:space="preserve">sibility Services </w:t>
      </w:r>
      <w:r>
        <w:rPr>
          <w:rFonts w:ascii="Univers Lite" w:eastAsia="Univers Lite" w:hAnsi="Univers Lite" w:cs="Univers Lite"/>
          <w:b/>
        </w:rPr>
        <w:t>to contact my Instructor and/or TA regarding this extension request.</w:t>
      </w:r>
    </w:p>
    <w:p w:rsidR="00D90A2C" w:rsidRDefault="00AA1F67">
      <w:pPr>
        <w:spacing w:line="240" w:lineRule="auto"/>
      </w:pPr>
      <w:r>
        <w:tab/>
      </w:r>
      <w:r>
        <w:tab/>
      </w:r>
      <w:r>
        <w:tab/>
      </w:r>
    </w:p>
    <w:p w:rsidR="00D90A2C" w:rsidRDefault="00AA1F67">
      <w:pPr>
        <w:spacing w:line="240" w:lineRule="auto"/>
      </w:pPr>
      <w:r>
        <w:rPr>
          <w:rFonts w:ascii="Univers Lite" w:eastAsia="Univers Lite" w:hAnsi="Univers Lite" w:cs="Univers Lite"/>
        </w:rPr>
        <w:t>Student Signature</w:t>
      </w:r>
      <w:r w:rsidR="00471CF2">
        <w:rPr>
          <w:rFonts w:ascii="Univers Lite" w:eastAsia="Univers Lite" w:hAnsi="Univers Lite" w:cs="Univers Lite"/>
        </w:rPr>
        <w:t xml:space="preserve">: </w:t>
      </w:r>
      <w:r w:rsidRPr="00471CF2">
        <w:rPr>
          <w:u w:val="single"/>
        </w:rPr>
        <w:tab/>
      </w:r>
      <w:r w:rsidRPr="00471CF2">
        <w:rPr>
          <w:u w:val="single"/>
        </w:rPr>
        <w:tab/>
      </w:r>
      <w:r w:rsidRPr="00471CF2">
        <w:rPr>
          <w:u w:val="single"/>
        </w:rPr>
        <w:tab/>
      </w:r>
      <w:r w:rsidRPr="00471CF2">
        <w:rPr>
          <w:u w:val="single"/>
        </w:rPr>
        <w:tab/>
      </w:r>
      <w:r>
        <w:tab/>
      </w:r>
      <w:r>
        <w:tab/>
      </w:r>
      <w:r>
        <w:tab/>
      </w:r>
      <w:r>
        <w:rPr>
          <w:rFonts w:ascii="Univers Lite" w:eastAsia="Univers Lite" w:hAnsi="Univers Lite" w:cs="Univers Lite"/>
        </w:rPr>
        <w:t>Date</w:t>
      </w:r>
      <w:r w:rsidR="00471CF2">
        <w:rPr>
          <w:rFonts w:ascii="Univers Lite" w:eastAsia="Univers Lite" w:hAnsi="Univers Lite" w:cs="Univers Lite"/>
        </w:rPr>
        <w:t xml:space="preserve"> ___________________</w:t>
      </w:r>
    </w:p>
    <w:p w:rsidR="00D90A2C" w:rsidRDefault="00CE1D0F">
      <w:pPr>
        <w:spacing w:line="240" w:lineRule="auto"/>
      </w:pPr>
      <w:r>
        <w:rPr>
          <w:rFonts w:ascii="Univers Lite" w:eastAsia="Univers Lite" w:hAnsi="Univers Lite" w:cs="Univers Lite"/>
        </w:rPr>
        <w:t>Accessibi</w:t>
      </w:r>
      <w:r w:rsidR="0076735E">
        <w:rPr>
          <w:rFonts w:ascii="Univers Lite" w:eastAsia="Univers Lite" w:hAnsi="Univers Lite" w:cs="Univers Lite"/>
        </w:rPr>
        <w:t>lity</w:t>
      </w:r>
      <w:r w:rsidR="00AA1F67">
        <w:rPr>
          <w:rFonts w:ascii="Univers Lite" w:eastAsia="Univers Lite" w:hAnsi="Univers Lite" w:cs="Univers Lite"/>
        </w:rPr>
        <w:t xml:space="preserve"> </w:t>
      </w:r>
      <w:r w:rsidR="0076735E">
        <w:rPr>
          <w:rFonts w:ascii="Univers Lite" w:eastAsia="Univers Lite" w:hAnsi="Univers Lite" w:cs="Univers Lite"/>
        </w:rPr>
        <w:t>Advisor</w:t>
      </w:r>
      <w:r w:rsidR="00AA1F67">
        <w:rPr>
          <w:rFonts w:ascii="Univers Lite" w:eastAsia="Univers Lite" w:hAnsi="Univers Lite" w:cs="Univers Lite"/>
        </w:rPr>
        <w:t xml:space="preserve"> Signature</w:t>
      </w:r>
      <w:r w:rsidR="00471CF2">
        <w:rPr>
          <w:rFonts w:ascii="Univers Lite" w:eastAsia="Univers Lite" w:hAnsi="Univers Lite" w:cs="Univers Lite"/>
        </w:rPr>
        <w:t xml:space="preserve">: </w:t>
      </w:r>
      <w:r w:rsidR="00AA1F67" w:rsidRPr="00471CF2">
        <w:rPr>
          <w:u w:val="single"/>
        </w:rPr>
        <w:tab/>
      </w:r>
      <w:r w:rsidR="00AA1F67" w:rsidRPr="00471CF2">
        <w:rPr>
          <w:u w:val="single"/>
        </w:rPr>
        <w:tab/>
      </w:r>
      <w:r w:rsidR="00AA1F67" w:rsidRPr="00471CF2">
        <w:rPr>
          <w:u w:val="single"/>
        </w:rPr>
        <w:tab/>
      </w:r>
      <w:r w:rsidR="00AA1F67" w:rsidRPr="00471CF2">
        <w:rPr>
          <w:u w:val="single"/>
        </w:rPr>
        <w:tab/>
      </w:r>
      <w:r w:rsidR="00AA1F67">
        <w:tab/>
      </w:r>
      <w:r w:rsidR="00AA1F67">
        <w:rPr>
          <w:rFonts w:ascii="Univers Lite" w:eastAsia="Univers Lite" w:hAnsi="Univers Lite" w:cs="Univers Lite"/>
        </w:rPr>
        <w:t>Date</w:t>
      </w:r>
      <w:r w:rsidR="00471CF2">
        <w:rPr>
          <w:rFonts w:ascii="Univers Lite" w:eastAsia="Univers Lite" w:hAnsi="Univers Lite" w:cs="Univers Lite"/>
        </w:rPr>
        <w:t xml:space="preserve"> ___________________</w:t>
      </w:r>
    </w:p>
    <w:tbl>
      <w:tblPr>
        <w:tblStyle w:val="TableGrid"/>
        <w:tblW w:w="95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9560"/>
      </w:tblGrid>
      <w:tr w:rsidR="00D90A2C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90A2C" w:rsidRDefault="00AA1F67">
            <w:pPr>
              <w:spacing w:after="0" w:line="240" w:lineRule="auto"/>
            </w:pPr>
            <w:r>
              <w:rPr>
                <w:rFonts w:ascii="Univers Lite" w:eastAsia="Univers Lite" w:hAnsi="Univers Lite" w:cs="Univers Lite"/>
                <w:b/>
              </w:rPr>
              <w:t>Office Use Only</w:t>
            </w:r>
          </w:p>
        </w:tc>
      </w:tr>
      <w:tr w:rsidR="00D90A2C">
        <w:trPr>
          <w:trHeight w:val="522"/>
        </w:trPr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90A2C" w:rsidRDefault="00AA1F67">
            <w:pPr>
              <w:spacing w:after="0" w:line="240" w:lineRule="auto"/>
            </w:pPr>
            <w:r>
              <w:rPr>
                <w:rFonts w:ascii="Univers Lite" w:eastAsia="Univers Lite" w:hAnsi="Univers Lite" w:cs="Univers Lite"/>
              </w:rPr>
              <w:t>Outcome of accommodation request:</w:t>
            </w:r>
          </w:p>
          <w:p w:rsidR="00320492" w:rsidRDefault="00320492">
            <w:pPr>
              <w:spacing w:after="0" w:line="240" w:lineRule="auto"/>
            </w:pPr>
          </w:p>
          <w:p w:rsidR="00D90A2C" w:rsidRDefault="00D90A2C">
            <w:pPr>
              <w:spacing w:after="0" w:line="240" w:lineRule="auto"/>
            </w:pPr>
          </w:p>
        </w:tc>
      </w:tr>
    </w:tbl>
    <w:p w:rsidR="00D90A2C" w:rsidRDefault="00CE1D0F">
      <w:pPr>
        <w:spacing w:line="240" w:lineRule="auto"/>
        <w:jc w:val="right"/>
      </w:pPr>
      <w:r>
        <w:rPr>
          <w:rFonts w:ascii="Univers Lite" w:eastAsia="Univers Lite" w:hAnsi="Univers Lite" w:cs="Univers Lite"/>
          <w:sz w:val="20"/>
        </w:rPr>
        <w:t>January 31, 2019</w:t>
      </w:r>
      <w:bookmarkStart w:id="0" w:name="_GoBack"/>
      <w:bookmarkEnd w:id="0"/>
    </w:p>
    <w:sectPr w:rsidR="00D90A2C" w:rsidSect="00320492">
      <w:footerReference w:type="even" r:id="rId6"/>
      <w:footerReference w:type="default" r:id="rId7"/>
      <w:pgSz w:w="12240" w:h="15840"/>
      <w:pgMar w:top="709" w:right="1440" w:bottom="1135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27" w:rsidRDefault="008C0827">
      <w:pPr>
        <w:spacing w:after="0" w:line="240" w:lineRule="auto"/>
      </w:pPr>
      <w:r>
        <w:separator/>
      </w:r>
    </w:p>
  </w:endnote>
  <w:endnote w:type="continuationSeparator" w:id="0">
    <w:p w:rsidR="008C0827" w:rsidRDefault="008C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it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2C" w:rsidRDefault="00A5796C">
    <w:pPr>
      <w:tabs>
        <w:tab w:val="center" w:pos="4320"/>
        <w:tab w:val="right" w:pos="8640"/>
      </w:tabs>
      <w:spacing w:after="0" w:line="240" w:lineRule="auto"/>
    </w:pPr>
    <w:r>
      <w:fldChar w:fldCharType="begin"/>
    </w:r>
    <w:r w:rsidR="00AA1F67">
      <w:instrText>PAGE</w:instrText>
    </w:r>
    <w:r>
      <w:fldChar w:fldCharType="end"/>
    </w:r>
  </w:p>
  <w:p w:rsidR="00D90A2C" w:rsidRDefault="00D90A2C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2C" w:rsidRDefault="00A5796C">
    <w:pPr>
      <w:tabs>
        <w:tab w:val="center" w:pos="4320"/>
        <w:tab w:val="right" w:pos="8640"/>
      </w:tabs>
      <w:spacing w:after="0" w:line="240" w:lineRule="auto"/>
    </w:pPr>
    <w:r>
      <w:fldChar w:fldCharType="begin"/>
    </w:r>
    <w:r w:rsidR="00AA1F67">
      <w:instrText>PAGE</w:instrText>
    </w:r>
    <w:r>
      <w:fldChar w:fldCharType="separate"/>
    </w:r>
    <w:r w:rsidR="00CE1D0F">
      <w:rPr>
        <w:noProof/>
      </w:rPr>
      <w:t>2</w:t>
    </w:r>
    <w:r>
      <w:fldChar w:fldCharType="end"/>
    </w:r>
  </w:p>
  <w:p w:rsidR="00D90A2C" w:rsidRDefault="00D90A2C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27" w:rsidRDefault="008C0827">
      <w:pPr>
        <w:spacing w:after="0" w:line="240" w:lineRule="auto"/>
      </w:pPr>
      <w:r>
        <w:separator/>
      </w:r>
    </w:p>
  </w:footnote>
  <w:footnote w:type="continuationSeparator" w:id="0">
    <w:p w:rsidR="008C0827" w:rsidRDefault="008C0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2C"/>
    <w:rsid w:val="000027E8"/>
    <w:rsid w:val="00157091"/>
    <w:rsid w:val="001F4144"/>
    <w:rsid w:val="002539F2"/>
    <w:rsid w:val="00320492"/>
    <w:rsid w:val="00346FA7"/>
    <w:rsid w:val="00412078"/>
    <w:rsid w:val="00471CF2"/>
    <w:rsid w:val="005B3937"/>
    <w:rsid w:val="006A3EC2"/>
    <w:rsid w:val="0073413F"/>
    <w:rsid w:val="0076735E"/>
    <w:rsid w:val="00806F12"/>
    <w:rsid w:val="008107B8"/>
    <w:rsid w:val="008C0827"/>
    <w:rsid w:val="008C1A28"/>
    <w:rsid w:val="009C2BAC"/>
    <w:rsid w:val="00A126CD"/>
    <w:rsid w:val="00A5796C"/>
    <w:rsid w:val="00AA1F67"/>
    <w:rsid w:val="00AE35C9"/>
    <w:rsid w:val="00AE5D69"/>
    <w:rsid w:val="00BC56ED"/>
    <w:rsid w:val="00CE1D0F"/>
    <w:rsid w:val="00D670DD"/>
    <w:rsid w:val="00D90A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F211"/>
  <w15:docId w15:val="{99A9549A-085F-46D0-80CA-99F9F5EC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2C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480" w:after="60"/>
      <w:outlineLvl w:val="0"/>
    </w:pPr>
    <w:rPr>
      <w:rFonts w:ascii="Cambria" w:eastAsia="Cambria" w:hAnsi="Cambria" w:cs="Cambria"/>
      <w:b/>
      <w:bCs/>
      <w:color w:val="365F91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00" w:after="60"/>
      <w:outlineLvl w:val="1"/>
    </w:pPr>
    <w:rPr>
      <w:rFonts w:ascii="Cambria" w:eastAsia="Cambria" w:hAnsi="Cambria" w:cs="Cambria"/>
      <w:b/>
      <w:bCs/>
      <w:i/>
      <w:iCs/>
      <w:color w:val="4F81BD"/>
      <w:sz w:val="26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00" w:after="60"/>
      <w:outlineLvl w:val="2"/>
    </w:pPr>
    <w:rPr>
      <w:rFonts w:ascii="Cambria" w:eastAsia="Cambria" w:hAnsi="Cambria" w:cs="Cambria"/>
      <w:b/>
      <w:bCs/>
      <w:color w:val="4F81BD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00" w:after="60"/>
      <w:outlineLvl w:val="3"/>
    </w:pPr>
    <w:rPr>
      <w:rFonts w:ascii="Cambria" w:eastAsia="Cambria" w:hAnsi="Cambria" w:cs="Cambria"/>
      <w:b/>
      <w:bCs/>
      <w:i/>
      <w:color w:val="4F81BD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00" w:after="60"/>
      <w:outlineLvl w:val="4"/>
    </w:pPr>
    <w:rPr>
      <w:rFonts w:ascii="Cambria" w:eastAsia="Cambria" w:hAnsi="Cambria" w:cs="Cambria"/>
      <w:b/>
      <w:bCs/>
      <w:i/>
      <w:iCs/>
      <w:color w:val="243F60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00" w:after="60"/>
      <w:outlineLvl w:val="5"/>
    </w:pPr>
    <w:rPr>
      <w:rFonts w:ascii="Cambria" w:eastAsia="Cambria" w:hAnsi="Cambria" w:cs="Cambria"/>
      <w:b/>
      <w:bCs/>
      <w:i/>
      <w:color w:val="243F60"/>
      <w:szCs w:val="22"/>
    </w:rPr>
  </w:style>
  <w:style w:type="paragraph" w:styleId="Heading7">
    <w:name w:val="heading 7"/>
    <w:basedOn w:val="Normal"/>
    <w:next w:val="Normal"/>
    <w:qFormat/>
    <w:rsid w:val="00EF7B96"/>
    <w:pPr>
      <w:spacing w:before="200" w:after="60"/>
      <w:outlineLvl w:val="6"/>
    </w:pPr>
    <w:rPr>
      <w:rFonts w:ascii="Cambria" w:eastAsia="Cambria" w:hAnsi="Cambria" w:cs="Cambria"/>
      <w:i/>
      <w:color w:val="404040"/>
    </w:rPr>
  </w:style>
  <w:style w:type="paragraph" w:styleId="Heading8">
    <w:name w:val="heading 8"/>
    <w:basedOn w:val="Normal"/>
    <w:next w:val="Normal"/>
    <w:qFormat/>
    <w:rsid w:val="00EF7B96"/>
    <w:pPr>
      <w:spacing w:before="200" w:after="60"/>
      <w:outlineLvl w:val="7"/>
    </w:pPr>
    <w:rPr>
      <w:rFonts w:ascii="Cambria" w:eastAsia="Cambria" w:hAnsi="Cambria" w:cs="Cambria"/>
      <w:i/>
      <w:iCs/>
      <w:color w:val="404040"/>
      <w:sz w:val="20"/>
    </w:rPr>
  </w:style>
  <w:style w:type="paragraph" w:styleId="Heading9">
    <w:name w:val="heading 9"/>
    <w:basedOn w:val="Normal"/>
    <w:next w:val="Normal"/>
    <w:qFormat/>
    <w:rsid w:val="00EF7B96"/>
    <w:pPr>
      <w:spacing w:before="200" w:after="60"/>
      <w:outlineLvl w:val="8"/>
    </w:pPr>
    <w:rPr>
      <w:rFonts w:ascii="Cambria" w:eastAsia="Cambria" w:hAnsi="Cambria" w:cs="Cambria"/>
      <w:i/>
      <w:color w:val="40404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Doyle</dc:creator>
  <cp:lastModifiedBy>Elizabeth Martin</cp:lastModifiedBy>
  <cp:revision>2</cp:revision>
  <cp:lastPrinted>2015-04-01T21:01:00Z</cp:lastPrinted>
  <dcterms:created xsi:type="dcterms:W3CDTF">2019-02-01T14:54:00Z</dcterms:created>
  <dcterms:modified xsi:type="dcterms:W3CDTF">2019-02-01T14:54:00Z</dcterms:modified>
</cp:coreProperties>
</file>